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spraw, abym (ją) dzisiaj spotkał* – i okaż łaskę mojemu panu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spraw, aby mi się powiodło.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2024-04-30T16:28:36Z</dcterms:modified>
</cp:coreProperties>
</file>