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ludzi tego miasta wychodzą, by czerpać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2024-04-30T20:20:17Z</dcterms:modified>
</cp:coreProperties>
</file>