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się tak, że dziewczyna,* do której powiem: Nachyl, proszę, swój dzban, bym się napił, a która odpowie: Pij, a także twoje wielbłądy napoję – była tą, którą wyznaczyłeś dla twojego sługi, dla Izaaka, tak bym ja poznał, że okazałeś łaskę mojemu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dziewczyna, </w:t>
      </w:r>
      <w:r>
        <w:rPr>
          <w:rtl/>
        </w:rPr>
        <w:t>הַּנַעֲרָ</w:t>
      </w:r>
      <w:r>
        <w:rPr>
          <w:rtl w:val="0"/>
        </w:rPr>
        <w:t xml:space="preserve"> : w PS w formie regularnej.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2024-04-30T20:06:42Z</dcterms:modified>
</cp:coreProperties>
</file>