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zanim sługa skończył mówić, zjawiła się Rebeka, córka Betuela, syna Milki, żony Nachora, który był bratem Abrahama. Na ramieniu niosła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przestał mówić, oto wyszła Rebeka, która się urodziła Betuelowi, synowi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pierwej niż przestał mówić, oto, Rebeka wychodziła, która się urodziła Batuelowi, synowi Melchy, żony Nachora, brata Abrahamowego, niosąc wiadro na ramieniu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w sobie słów nie dokończył, a oto Rebeka wychodziła, córka Batuela, syna Melchy, żony Nachora, brata Abrahamowego, mając wiadro na ramieniu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 się modlić, nadeszła ze swoim dzbanem na ramieniu Rebeka, córka Betuela, syna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zamilkł, pojawiła się z dzbanem na swym ramieniu Rebeka, która urodziła się Betuelowi, synowi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wypowiedział do końca te słowa, nadeszła Rebeka, córka Betuela,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skończył się modlić, gdy z dzbanem na ramieniu przyszła Rebeka, córka Betuela, który był synem Milki, ona natomiast była żoną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niezwykle urodziwa dziewczyna, dziewica, z którą nie obcował żaden mężczyzna. Zeszła ona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zanim jeszcze skończył mówić, wyszła Riwka, która urodziła się Betuelowi, synowi Milki, żony Nachora, brata Awrahama. I miała dzban na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się, że ledwie przestał mówić, a oto wyszła Ribka, która była urodzona Betuelowi, synowi Milki, żony Nachora, brata Abrahama, a na jej ramieniu leżał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skończył mówić, oto wychodziła Rebeka, która urodziła się Betuelowi, synowi Milki, żony Nachora, brata Abrahama, a miała na ramieniu dzban na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2024-04-30T14:34:43Z</dcterms:modified>
</cp:coreProperties>
</file>