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wielbłądy skończyły pić, człowiek ten wziął złoty kolczyk, pół sykla jego wagi,* i dwie obręcze na jej ręce, dziesięć (półsyklówek)** złota ich wagi,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pół sykla jego wagi, </w:t>
      </w:r>
      <w:r>
        <w:rPr>
          <w:rtl/>
        </w:rPr>
        <w:t>מִׁשְקָלֹו ּבֶקַע</w:t>
      </w:r>
      <w:r>
        <w:rPr>
          <w:rtl w:val="0"/>
        </w:rPr>
        <w:t xml:space="preserve"> : beka, czyli pół sykla, ważyła ok. 6 g. PS dod.: i włożył jej w nos, por. 47.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Wyrażenia określającego jednostkę brak w tekście, ale z kontekstu wynika, że mogła to być półsyklówka lub sykl. W pierwszym przypadku  jedna  obręcz  ważyłaby  60  g, a w drugim 120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2024-04-30T11:24:51Z</dcterms:modified>
</cp:coreProperties>
</file>