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mu też: Jest również słoma, jest również u nas dużo paszy – jest również miejsce, aby przenocować.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2024-04-30T16:39:20Z</dcterms:modified>
</cp:coreProperties>
</file>