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6"/>
        <w:gridCol w:w="2277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ukląkł i pokłonił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2024-04-30T20:00:58Z</dcterms:modified>
</cp:coreProperties>
</file>