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pobiegła i przedstawiła, jak się te rzeczy mają, domowi swojej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2024-04-30T08:12:44Z</dcterms:modified>
</cp:coreProperties>
</file>