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zobaczył już kolczyk i obręcze na rękach swojej siostry, i usłyszał słowa Rebeki, swojej siostry: Tak mi powiedział ten człowiek, że przyszedł (teraz) do tego człowieka – a oto stał (on) przy wielbłądach u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oczami miał wciąż złoty kolczyk i bransolety na rękach swojej siostry. W uszach dźwięczały mu słowa, które od niej usłyszał. Chciał zobaczyć tego mężczyznę. I zobaczył. Sługa stał u źródła, przy wielbłądach.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kolczyk i bransolety na rękach swej siostry i usłyszał słowa swej siostry Rebeki: Tak mówił do mnie ten człowiek, podszedł do tego człowieka, a oto on stał przy wielbłądach u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ujrzawszy nausznicę, i manele na ręku siostry swej, i usłyszawszy słowa Rebeki, siostry swej, mówiącej: Tak mówił do mnie ten mąż; przyszedł do onego męża, a oto, on stał przy wielbłądach u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nausznice i manele na ręku siostry swej i usłyszał wszytki słowa powiadającej: To mi mówił człowiek: przyszedł do męża, który stał u wielbłądów i blisko studnie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bowiem kolczyk w nozdrzach i bransolety na rękach swej siostry i usłyszał, jak Rebeka mówiła, co jej ów człowiek powiedział. Podszedłszy więc do tego człowieka stojącego z wielbłądami u źródła,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kolczyk i naramienniki na rękach siostry swej i usłyszał słowa Rebeki, siostry swej, która mówiła: Tak powiedział do mnie ten mąż, przyszedł do tego męża, gdy on stał przy wielbłądach u źródła,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ujrzał kolczyk i bransolety na rękach swojej siostry i usłyszał słowa Rebeki, która powiedziała: Tak mówił do mnie ten człowiek; poszedł do tego mężczyzny, który stał przy wielbłądach, przy źródle.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kolczyk i bransolety na rękach swojej siostry i usłyszał słowa Rebeki: „Tak mi mówił ten człowiek”, podszedł do mężczyzny, który stał z wielbłądami u źródła,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Ty, któremu Jahwe błogosławi, wejdź! Czemu stoisz na dworze? Przygotowałem już dom i miejsce dla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że gdy zobaczył kolczyk i bransolety na rękach swojej siostry i gdy usłyszał słowa swojej siostry Riwki, mówiącej: 'Tak rozmawiał ze mną ten człowiek' - poszedł do tego człowieka, który stał przy wielbłądach, przy źródle,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побачив кульчики і запинки на руках своєї сестри, і коли почув слова своєї сестри Ревекки, що говорила: Так сказав мені чоловік, і прийшов до чоловіка, що стояв коло верблюдів при криниці,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stało, kiedy ujrzał kolczyk oraz naramienniki na rękach swojej siostry, i kiedy usłyszał słowa swojej siostry Ribki, która mówiła: Ten człowiek tak do mnie powiedział. Więc wyszedł do tego człowieka, a oto stał przy wielbłądach, u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kolczyk do nosa oraz bransoletki na rękach swej siostry i gdy usłyszał słowa Rebeki, swej siostry, mówiącej: ”Tak mi powiedział ten mężczyzna”, wtedy przyszedł do tego męża, a on tam stał przy wielbłądach koło źródła.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2024-04-30T08:07:52Z</dcterms:modified>
</cp:coreProperties>
</file>