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sługę do domu. Rozsiodłał wielbłądy. Zaopatrzył je w słomę i paszę. Przyniósł wodę do umycia nóg sługi oraz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rozsiodłał wielbłądy, i dał słomy i paszy wielbłądom, i wody do umycia jego nóg oraz nóg tych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mąż on w dom; a Laban rozsiodłał wielbłądy, i dał plew i pastwy wielbłądom, i wody dla umycia nóg jego, i nóg mężów onych,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doprowadził go do gospody, i rozsiodłał wielbłądy, i dał plew i siana, i wody na umycie nóg jego i mężów, którzy z nim przyjechali.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ów człowiek do domu. Rozkiełznano wielbłądy, dano słomę i paszę wielbłądom oraz wodę do obmycia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męża tego do domu, rozsiodłał wielbłądy i dał słomy i paszy wielbłądom i wody do umycia nóg jego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ten mężczyzna do domu, i rozsiodłano wielbłądy, dano im słomę i paszę oraz wodę do umycia nóg jemu i ludziom,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 i rozsiodłano wielbłądy. Następnie dano słomę i paszę wielbłądom, a przybyszowi i jego towarzyszom wodę do umycia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podano mu posiłek, tak powiedział: - Nie zjem niczego, zanim nie przedstawię swojej sprawy. Odpowiedział Laban: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ten człowiek do domu i rozsiodłał wielbłądy. [Lawan] dał słomę i paszę dla wielbłądów i wodę do umycia jego nóg, i [do umycia] nóg ludzi,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же чоловік до хати і розладував верблюдів. І дав соломи і паші верблюдам, і води його ногам і ногам мужів,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wszedł do domu; zaś on okiełznał wielbłądy, dał wielbłądom słomy i paszy, a wody dla umycia jego nóg,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wszedł do domu, a on porozprzęgał wielbłądy i dał wielbłądom słomy oraz paszy, a także dał wody do umycia nóg jego i nóg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2024-04-30T18:44:56Z</dcterms:modified>
</cp:coreProperties>
</file>