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mego pana: Może nie zechce ta kobieta pójść za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2024-04-30T17:34:02Z</dcterms:modified>
</cp:coreProperties>
</file>