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będziesz zwolniony ze złożonej mi przysięgi, gdy przyjdziesz do mojej rodziny, a oni ci jej nie dadzą – wtedy będziesz zwolniony od złożonej mi przysięgi.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2024-04-30T12:37:08Z</dcterms:modified>
</cp:coreProperties>
</file>