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oto, gdy stanę u źródła wody i wyjdzie ta panna, aby naczerpać (wody), a (ja) powiem do niej: Napój mnie, proszę, łykiem wody z twego dzbana,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2024-04-30T14:27:38Z</dcterms:modified>
</cp:coreProperties>
</file>