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 — zapytał sługa — jeśli wybrana przeze mnie kobieta nie zechce wrócić tu ze mną? Czy wówczas mam twojego syna zaprowadzić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odpowiedział: A jeśli kobieta nie zechce pójść ze mną do tej ziemi, czy wtedy mam zaprowadzić twego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sługa: A jeźliby snać nie chciała niewiasta ona iść ze mną do tej ziemi, mamże odprowadzić syna twego do ziemi, z którejś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sługa: Jeśli białagłowa nie będzie chciała iść ze mną do tej ziemie, izaż odprowadzić mam syna twego na miejsce, z któregoś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sługa: A gdyby taka kobieta nie zechciała przyjść ze mną do tego kraju, czy mogę wtedy zaprowadzić twego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mu odpowiedział: A jeśli nie zechce ta kobieta pójść ze mną do tego kraju, czy wtedy mam zaprowadzić syna twego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odpowiedział: Może ta kobieta nie zechce opuścić ze mną tego kraju. Czy wówczas mam zaprowadzić twojego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odrzekł: „A jeśli ta kobieta nie zechce pójść ze mną do tego kraju, czy wtedy mam zaprowadzić twojego syna do kraju, z którego wyszedłeś?”.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sługa: - A jeśli ta kobieta nie zechce iść ze mną do tego kraju, czy mam wówczas zaprowadzić twojego syna do kraju, z którego ty wywędrowałeś?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sługa: Może ta kobieta nie zechce pójść za mną do tego kraju, czy mam zabrać z powrotem twojego syna do ziemi, z której wyszedłeś?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раб до нього, Коли не хоче жінка піти вслід за мною до цієї землі, чи поверну твого сина до землі, звідки ти вийшов звідти?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 do niego: Może ta niewiasta nie zechce za mną pójść do tego kraju, czy wtedy mam zaprowadzić twojego syna do kraju z którego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sługa rzekł do niego: ”A jeśli ta kobieta nic zechce przyjść ze mną do tej ziemi? Czy koniecznie mam twego syna odesłać do ziemi, z której wyszedłeś?”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2024-04-30T10:34:15Z</dcterms:modified>
</cp:coreProperties>
</file>