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tobą, weź (ją) i idź, i niech będzie żoną syna twego pana, tak jak rozstrzygnął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2024-04-30T14:40:04Z</dcterms:modified>
</cp:coreProperties>
</file>