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wyjął sługa kosztowności srebrne i kosztowności złote, i szaty, i dał je Rebece. Dał też upominki* jej bratu i jej 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wyjął srebrne i złote klejnoty oraz szaty, które przekazał Rebece. Podarował też upominki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ów sługa wyjął srebrne i złote klejnoty, i szaty i oddał je Rebece. Dał też kosztowności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wyjął sługa on naczynia srebrne, i naczynia złote, i szaty, a oddał je Rebece; dał też upominki drogie bratu jej, i 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dobywszy naczenia srebrnego i złotego, i szat, dał je Rebece za dar; braciej także jej i matce dał upominki.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wyjąwszy srebrne i złote klejnoty oraz szaty, dał je Rebece; a bratu i matce jej ofiarował drogocenne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wyjął sługa klejnoty srebrne i klejnoty złote, i szaty, i dał je Rebece. Dał też kosztowne upominki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wyjął sługa srebrne i złote przedmioty oraz szaty i podarował je Rebece, a kosztowności podarował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wyjął srebrne i złote naczynia, a także szaty i dał je Rebece. Bratu zaś i jej matce wręczył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on sam i ludzie, których miał ze sobą, zjedli i wypili, a potem ułożyli się do snu. Kiedy rano wstali, on rzekł: - Pozwólcie mi wracać do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Wyjął ten sługa naczynia ze srebra i naczynia ze złota, i ubrania i dał Riwce, a słodkie rzeczy dał jej bratu i jej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раб вийнявши срібний і золотий посуд і одяг, дав Ревецці і дав дари її братові і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wyjął też srebrne klejnoty, złote klejnoty oraz szaty i dał je Ribce; a inne kosztowności dał jej bratu oraz 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sługa zaczął wyjmować przedmioty ze srebra i przedmioty ze złota oraz szaty i dawać je Rebece; i dał wyborne rzeczy jej bratu oraz jej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upominki, </w:t>
      </w:r>
      <w:r>
        <w:rPr>
          <w:rtl/>
        </w:rPr>
        <w:t>מִגְּדָנֹות</w:t>
      </w:r>
      <w:r>
        <w:rPr>
          <w:rtl w:val="0"/>
        </w:rPr>
        <w:t xml:space="preserve"> (migdanot), od </w:t>
      </w:r>
      <w:r>
        <w:rPr>
          <w:rtl/>
        </w:rPr>
        <w:t>מִגְּדָנָה</w:t>
      </w:r>
      <w:r>
        <w:rPr>
          <w:rtl w:val="0"/>
        </w:rPr>
        <w:t xml:space="preserve"> (migdanah), zob. &lt;x&gt;140 21:3&lt;/x&gt;;&lt;x&gt;140 32:23&lt;/x&gt;; w &lt;x&gt;150 1:6&lt;/x&gt; paralelne do </w:t>
      </w:r>
      <w:r>
        <w:rPr>
          <w:rtl/>
        </w:rPr>
        <w:t>מִנְחָה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2024-04-30T15:24:46Z</dcterms:modified>
</cp:coreProperties>
</file>