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ustępował: Nie zatrzymujcie mnie, proszę, skoro JAHWE tak poszczęścił mojej drodze. Wyprawcie mnie w drogę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 zatrzymujcie mnie, skoro JAHWE poszczęścił mojej drodze; odprawcie mnie, abym jechał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zatrzymywajcie mię, gdyż Pan poszczęścił drogę moję, puśćcie mię, abym jechał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zatrzymawajcie mię, gdyż JAHWE zdarzył drogę moje: puśćcie mię, abym 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przynaglał, mówiąc: Nie zatrzymujcie mnie wy, skoro Pan pozwolił mi dopiąć celu mojej podróży. Pozwólcie mi odejść i 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zatrzymujcie mnie, skoro Pan poszczęścił drodze mojej. Puśćcie mnie, abym poszedł do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Nie zatrzymujcie mnie, skoro JAHWE sprawił, że powiodło mi się w drodze. Pozwólcie mi odejść i 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sługa: „Nie zatrzymujcie mnie, skoro JAHWE poszczęścił mojej podróży. Odprawcie mnie, abym mógł udać się do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- Zawołamy więc dziewczynę i zapytamy, czy się zgadza.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Nie powstrzymujcie mnie, skoro Bóg dał mi powodzenie w mojej drodze, odeślijcie mnie i pójdę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до них: Не держіть мене, і Господь добре повів мою дорогу. Пішліть мене, щоб я пішов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Nie zatrzymujcie mnie, skoro WIEKUISTY poszczęścił mojej drodze; puśćcie mnie, abym poszedł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”Nie zatrzymujcie mnie, skoro JAHWE poszczęścił mej drodze. Wyprawcie mnie, żebym mógł udać się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2024-04-30T11:12:48Z</dcterms:modified>
</cp:coreProperties>
</file>