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powiedzieli do niej: Czy chcesz pójść z tym człowiekiem? I powiedziała: Pójdę.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2024-04-30T09:31:19Z</dcterms:modified>
</cp:coreProperties>
</file>