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Rebece,* i powiedzieli do niej: Ty jesteś naszą siostrą, bądź w tysiące i miriady** i niech twe potomstwo posiądzie bramę*** tych, którzy go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Rebece zaś błogosławili na drogę: Ty jesteś naszą siostrą, niech od ciebie pochodzą miriady, niech twoje potomstwo zdobędzie siedziby swych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 mówiąc jej: Jesteś naszą siostrą, rozmnóż się w tysiąc tysięcy, a twoje potomstwo niech posiądzie bramy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błogosławili Rebece, mówiąc jej: Siostraś nasza, rozmnóż się w tysiąc tysięcy, a niech posiądzie nasienie twoje bramy nieprzyjaciół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Winszując szczęścia siestrze swej, i mówiąc: Siostraś nasza jest: rozmnóż się w tysiąc tysięcy i niech posiędzie nasienie twoje, brony nieprzyjaciół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Pobłogosławili Rebekę i tak rzekli: Siostro nasza, wzrastaj w tysiące nieprzeliczone: i niech potomstwo twoje zdobędzie bramy swych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 mówiąc do niej: Siostro nasza, rozmnóż się w niezliczone tysiące, a potomstwo twoje niech zdobędzie grody wrogów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Pobłogosławili też Rebekę i powiedzieli jej: Siostro nasza, rozmnóż się w niezliczone tysiące, a twoje potomstwo niech zdobędzie bramy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Błogosławili też Rebece, mówiąc: „Siostro nasza, wzrastaj w tysiące! Niech twoje potomstwo zdobędzie bramy swoich wrogów!”.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i jej służebne przygotowały się więc, powsiadały na wielbłądy i ruszyły za owym mężem. I tak zabrał ów sługa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Pobłogosławili Riwkę i powiedzieli jej: Jesteś naszą siostrą, stań się jak tysiące dziesiątków tysięcy i niech twoje potomstwo odziedziczy bramy swoich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поблагословили свою сестру Ревекку і сказали її: Ти є нашою сестрою; стань тисячами десятьох тисяч, і хай твоє насіння успадкує міста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Pobłogosławili też Ribkę i do niej powiedzieli: Nasza siostro, niech od ciebie powstaną tysiące miriad i niech twój ród zdobędzie bramę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błogosławić Rebekę i mówić do niej: ”Obyś ty, siostro nasza, stała się tysiącami dziesiątek tysięcy i niech twoje potomstwo posiądzie bramy tych, którzy go nienawidzą”.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dodają: ich siostrze.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2024-04-30T18:03:16Z</dcterms:modified>
</cp:coreProperties>
</file>