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wprowadził ją do namiotu Sary, swojej matki, i pojął Rebekę, i była mu za żonę – i pokochał ją. Tak pocieszył się Izaak po swojej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2024-04-30T18:25:19Z</dcterms:modified>
</cp:coreProperties>
</file>