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odpowiedział: Co też ty nam uczyniłeś? Jeszcze trochę, a przespałby się ktoś z ludu z twoją żoną i ściągnąłbyś na nas winę.*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winę, </w:t>
      </w:r>
      <w:r>
        <w:rPr>
          <w:rtl/>
        </w:rPr>
        <w:t>אָׁשָם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2024-04-29T04:15:28Z</dcterms:modified>
</cp:coreProperties>
</file>