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6"/>
        <w:gridCol w:w="1610"/>
        <w:gridCol w:w="61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siał Izaak w tej ziemi i zebrał w tym roku stokrotne plony – i błogosławił mu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&lt;x&gt;230 127:1&lt;/x&gt;; &lt;x&gt;440 2:4&lt;/x&gt;; &lt;x&gt;460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2024-04-29T00:56:01Z</dcterms:modified>
</cp:coreProperties>
</file>