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9"/>
        <w:gridCol w:w="1807"/>
        <w:gridCol w:w="58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słudzy Izaaka kopali w dolinie, znaleźli tam studnię bieżącej wody.*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bieżącej wody, </w:t>
      </w:r>
      <w:r>
        <w:rPr>
          <w:rtl/>
        </w:rPr>
        <w:t>מַיִם חַּיִים</w:t>
      </w:r>
      <w:r>
        <w:rPr>
          <w:rtl w:val="0"/>
        </w:rPr>
        <w:t xml:space="preserve"> , tj. wody żywej; wody, która wypływała jak ze źródła.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2024-04-28T20:00:14Z</dcterms:modified>
</cp:coreProperties>
</file>