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5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JAHWE i powiedział: Nie schodź do Egiptu! Mieszkaj w ziemi, o której ci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JAHWE: Nie idź do Egiptu! Mieszkaj w ziemi, o której ci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JAHWE ukazał mu się i powiedział: Nie idź do Egiptu,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mieszkaj w ziemi, którą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 się był ukazał Pan i mówił: Nie zstępuj do Egiptu, ale mieszkaj w ziemi, o której Ja powiem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JAHWE, i rzekł: Nie zstępuj do Egiptu, ale mieszkaj w ziemi, którą ja tobie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mu się bowiem Pan i rzekł: Nie idź do Egiptu, lecz zatrzymaj się w tym kraju, który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Pan i rzekł: Nie chodź do Egiptu, ale mieszkaj w kraju, o którym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JAHWE i powiedział: Nie idź do Egiptu, zamieszkaj w kraju, który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ukazał mu się i powiedział: „Nie idź do Egiptu, lecz zamieszkaj w kraju, który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Jahwe i rzekł: - Nie przenoś się do Egiptu, ale zatrzymaj się w krainie, którą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Objawił mu się Bóg i powiedział: Nie schodź do Egiptu! Zamieszkaj w kraju, który ci wskażę.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Зявився же йому Господь і сказав: Не іди до Єгипту; поселися ж в землі, яку лиш тобі скажу.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WIEKUISTY oraz powiedział: Nie zstępuj do Micraim. Zamieszkaj w kraju, o którym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ukazał mu się JAHWE i rzekł: ”Nic zstępuj do Egiptu. Obozuj w ziemi, którą ci wyznaczam.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2024-04-29T01:53:12Z</dcterms:modified>
</cp:coreProperties>
</file>