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też nocy ukazał mu się JAHWE i powiedział: Ja jestem Bogiem Abrahama, twego ojca. Nie bój się, bo Ja jestem z tobą i będę ci błogosławił, i rozmnożę twoje potomstwo ze względu na Abrahama, mego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2024-04-28T19:25:38Z</dcterms:modified>
</cp:coreProperties>
</file>