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0"/>
        <w:gridCol w:w="34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wyprawił dla nich ucztę – i 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wyprawił dla nich ucztę. Jedli razem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wyprawił im ucztę; jedli więc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sprawił ucztę, a 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im ucztę. A gdy się najedli i napili,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wyprawił im ucztę, oni zaś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wyprawił ucztę i jedli,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wyprawił dla nich ucztę, a oni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wyprawił im ucztę. Oni zaś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wyprawił im ucztę; jedli więc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wyprawił dla nich ucztę, jedli i 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їм гостину, і поїли і попили.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wyprawił im ucztę, zatem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wyprawił im ucztę, a oni jedli i 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2024-04-28T23:57:46Z</dcterms:modified>
</cp:coreProperties>
</file>