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Szibea.* Dlatego nazwa miasta brzmi Beer-Szeba**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Szibea, ׁ</w:t>
      </w:r>
      <w:r>
        <w:rPr>
          <w:rtl/>
        </w:rPr>
        <w:t>שִבְעָה</w:t>
      </w:r>
      <w:r>
        <w:rPr>
          <w:rtl w:val="0"/>
        </w:rPr>
        <w:t xml:space="preserve"> (sziw‘a h), czyli: przysięga.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szewa), czyli: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2024-04-29T01:00:20Z</dcterms:modified>
</cp:coreProperties>
</file>