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0"/>
        <w:gridCol w:w="2309"/>
        <w:gridCol w:w="2802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2024-04-28T19:40:47Z</dcterms:modified>
</cp:coreProperties>
</file>