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Izaak zestarzał się i pociemniały jego oczy, tak że nie (mogły) widzieć, przywołał Ezawa, swego starszego syna, i powiedział do niego: Mój synu! I odpowiedział mu: Oto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Izaak zestarzał się i osłabł jego wzrok, tak że zaniewidział, przywołał swego starszego syna Ezawa i tak zaczął: Mój synu! Słucham — odpowiedział Ezaw.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Izaak się zestarzał i jego oczy osłabły, tak że nie mógł widzieć, wezwał swego starszego syna Ezawa i powiedział do niego: Synu mój! A on odpowiedział: Oto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się zestarzał Izaak, i zaćmiły się oczy jego, tak, iż widzieć nie mógł: tedy wezwał Ezawa, syna swego starszego, i rzekł mu: Synu mój! a on odpowiedział: Owom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Zstarzał się tedy Izaak i zaćmiły się oczy jego, i widzieć nie mógł, i zawołał Ezawa, syna swego starszego, i rzekł mu: Synu mój! Który odpowiedział: Owom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Izaak zestarzał się i jego oczy stały się tak słabe, że już niedowidział, zawołał na Ezawa, swego starszego syna: Synu mój!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Izaak się zestarzał i oczy jego osłabły, tak że nie widział, wezwał Ezawa, starszego syna swego, i rzekł do niego: Synu mój! A on odpowiedział: Otom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Izaak się zestarzał i wzrok mu się tak osłabił, że już nie widział, zawołał swojego starszego syna, Ezawa, i zwrócił się do niego: Synu mój! On zaś odpowiedział: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Izaak się zestarzał, a jego oczy osłabły, tak że nie widział, wezwał swojego starszego syna Ezawa i powiedział do niego: „Mój synu”. On odrzekł: „Jestem”.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Izaak się zestarzał, a oczy jego przestały widzieć, zawołał swego starszego syna Ezawa: - Synu mój! Skoro zaś ten odpowiedział: ”Oto jestem!”,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Jicchak zestarzał się i osłabł jego wzrok, wezwał Esawa, swojego starszego syna, i powiedział do niego: Mój synu! i odpowiedział: Tak!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Сталося ж, коли постарівся Ісаак і притупились його очі щодо зору, і покликав свого старшого сина Ісава і сказав йому: Сине мій. І сказав: Ось 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się stało, gdy Ic'hak się zestarzał oraz przytępiły się jego oczy tak, że nie mógł widzieć wtedy wezwał swojego starszego syna Esawa oraz do niego powiedział: Mój synu. Zatem mu odpowiedział: Oto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Izaak się zestarzał i jego oczy były zbyt zamglone, by widzieć, zawołał Ezawa, swego starszego syna, i rzekł do niego: ”Synu mój!”, na co ten mu powiedział: ”Oto jestem!”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2024-04-28T16:28:09Z</dcterms:modified>
</cp:coreProperties>
</file>