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zestarzał się i pociemniały jego oczy, tak że nie (mogły) widzieć, przywołał Ezawa, swego starszego syna, i powiedział do niego: Mój synu! I odpowiedział mu: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2024-04-28T03:41:58Z</dcterms:modified>
</cp:coreProperties>
</file>