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swojego ojca: To ja, Ezaw, twój pierworodny. Uczyniłem, jak mi poleciłeś. Wstań, proszę, usiądź i jedz z tego, co upolowałem, aby błogosławiła mi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oznajmił: To ja, Ezaw, twój pierworodny! Zrobiłem, jak rozkazałeś. Wstań, proszę, usiądź i skosztuj tego, co ci upolowałem, a potem mnie pobłogosław.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odpowiedział swemu ojcu: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Ezaw, twój pierworodny. Zrobiłem, jak mi kazałeś. Podnieś się, proszę, siądź i jedz z mojej zwierzyny, aby mi błogosławiła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 do ojca swego: Jam jest Ezaw, pierworodny twój. Uczyniłem, jakoś mi rozkazał; wstań proszę, siądź, a jedz z obłowu mego,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Jakob: Jam jest pierworodny twój, Ezaw: Uczyniłem, jakoś mi rozkazał: wstań, siądź a jedz z łowu mego,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Jakub ojcu: Jestem Ezaw, twój syn pierworodny. Uczyniłem, jak mi poleciłeś. Podnieś się, siądź i zjedz potrawę z upolowanej przeze mnie zwierzyny, i pobłogosław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ojca swego: Jestem Ezaw, twój pierworodny. Uczyniłem, jak mi kazałeś; wstań, proszę, siądź i jedz z łowów moich, aby błogosławiła mi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 ojcu: To ja, Ezaw, twój pierworodny. Zrobiłem, jak mi poleciłeś. Teraz się podnieś, usiądź i jedz z tego, co upolowałem, abyś mnie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swojemu ojcu: „To ja, Ezaw, twój pierworodny. Zrobiłem, jak mi kazałeś. Podnieś się więc, usiądź i jedz przygotowaną potrawę, abyś mi z serca pobłogosławił”.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 ojcu: - To ja, Ezaw, twój pierworodny! Przyrządziłem potrawę, jak mi to poleciłeś. Podnieś się więc, usiądź i zjedz coś z mojej dziczyzny, abyś mi pobłogosławił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swojego ojca: Ja jestem Esaw, twój pierworodny, zrobiłem tak, jak mi mówiłeś. Wstań, proszę, usiądź i jedz ze zdobyczy, żeby pobłogosławiła mnie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 батькові: Я Ісав твій первородний; я зробив так як ти мені сказав; вставши, сядь і їж мою дичину, щоб мене поблагословила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powiedział do swojego ojca: Ja jestem Esaw, twój pierworodny; uczyniłem jak mi mówiłeś; powstań, siądź i jedz z mojej zwierzyny, aby pobłogosławiła mnie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przemówił do swego ojca: ”Jam jest Ezaw, twój pierworodny. Uczyniłem tak, jak mi powiedziałeś. Podnieś się, proszę. Usiądź i zjedz nieco z mojej zwierzyny, żeby twoja dusza mogła mnie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2024-04-28T07:29:47Z</dcterms:modified>
</cp:coreProperties>
</file>