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Jakuba: Zbliż się, proszę, abym cię poczuł, mój synu, czy to ty jesteś moim synem Ezawem,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2024-04-28T13:11:43Z</dcterms:modified>
</cp:coreProperties>
</file>