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Izaak, jego ojciec: Zbliż się, proszę, i pocałuj mnie, mój synu.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2024-04-28T05:51:58Z</dcterms:modified>
</cp:coreProperties>
</file>