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kłaniają narody. Bądź panem swoich braci i niech ci się kłaniają synowie twojej matki. Niech będzie przeklęty ten, kto cię przeklina, a błogosławiony ten, kto cię błogosławi.*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ludy, niech ci się kłaniają narody — bądź panem swoich braci i niech ci się kłaniają synowie twojej matki. Niech będzie przeklęty ten, kto cię przeklina, a błogosławiony ten, kto cię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ludzie ci służą i niech ci się kłaniają narody. Bądź panem twoich braci i niech ci się kłaniają synowie twojej matki. Niech będzie przeklęty, kto cię przeklina, a niech będzie błogosławiony, kto cię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ludzie, a niech ci się kłaniają narodowie. Bądź panem braci twojej, a niech ci się kłaniają synowie matki twojej; którzy by cię przeklinali, niech będą przeklętymi, a którzy by cię błogosławili, niech będą błogosławionymi.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służą narodowie, i niech ci się kłaniają pokolenia: bądź panem braciej twojej, a niech się pochylają przed tobą synowie matki twojej. Kto by cię przeklinał, niech ten przeklętym będzie, a kto by cię błogosławił, niech będzie błogosławieństwa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ludy i niech ci pokłon oddają narody. Bądź panem twoich braci i niech ci pokłon oddają synowie twej matki! Każdy, kto będzie ci złorzeczył, niech będzie przeklęty. Każdy, kto będzie cię błogosławił, niech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ludy I niechaj ci pokłon oddają narody. Bądź panem braci twoich, A niech ci pokłon oddają synowie matki twojej. Kto ciebie przeklinać będzie, Niech będzie przeklęty, A kto tobie błogosławić będzie, Niech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ludy, a narody niech ci oddają pokłony. Bądź panem twoich braci i niech oddają ci pokłon synowie twojej matki. Kto będzie cię przeklinał, niech sam będzie przeklęty, a kto będzie cię błogosławił, niech sam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narody ci służą i ludy nisko się kłaniają. Bądź panem swoich braci i niech synowie twojej matki oddają ci pokłon. Przeklęty, kto cię przeklina, a błogosławiony, kto cię błogosławi”.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niech ci służą, ludy niech czołem ci biją! Bądź wodzem swych braci, niech ci hołdują twej matki synowie. Przeklęty - kto ciebie przeklina! Błogosławiony - kto ci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ci służyć ludy i narody będą ci oddawać pokłon; będziesz panem nad twoimi braćmi i będą ci oddawać pokłon synowie twojej matki; przeklinający ciebie będą przeklęci, a błogosławiący ciebie będą błogosławieni.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тобі служать народи, і хай поклоняться тобі князі. І будь паном твоїм братам, і тобі хай поклоняться сини твого батька. Хто проклинає тебе, проклятий, хто ж тебе благословить, благословенний.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się korzą przed tobą plemiona; bądź panem twoich braci i niech się korzą przed tobą synowie twojej matki. Ci, co cię przeklinają niech będą przeklęci, a którzy ci błogosławią błogosławieni.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nisko kłaniają grupy narodowościowe. Zostań panem swych braci i niech ci się nisko kłaniają synowie twej matki. Przeklęty niech będzie każdy z tych, którzy cię przeklinają, a błogosławiony niech będzie każdy z tych, którzy cię błogosławią”.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&lt;x&gt;650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2024-04-27T18:58:59Z</dcterms:modified>
</cp:coreProperties>
</file>