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Izaak skończył błogosławić Jakuba i Jakub ledwie wyszedł sprzed oblicza Izaaka, Ezaw, jego brat, wrócił z łowów.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Izaak pobłogosławił Jakuba i ledwie Jakub od niego wyszedł, z łowów wrócił jego brat,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Izaak skończył błogosławić Jakuba i ledwie Jakub odszedł sprzed oblicza swego ojca Izaaka, jego brat Ezaw wszedł z łowów.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przestał Izaak błogosławić Jakóbowi, i ledwie Jakób odszedł od oblicza Izaaka, ojca swego, tedy Ezaw brat jego, przyszedł z łowu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był Izaak rzeczy dokonał a skoro od niego wyszedł Jakob, przyszedł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Izaak wypowiedział swe błogosławieństwo nad Jakubem i gdy ten tylko co odszedł od niego, wrócił z łowów brat Jakuba,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Izaak skończył błogosławienie Jakuba, a Jakub tylko co odszedł od Izaaka, ojca swego, wrócił Ezaw, brat jego, z łowów.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Izaak skończył błogosławić Jakuba i gdy tylko Jakub się oddalił od swego ojca, Izaaka, wrócił z polowania jego brat,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Izaak skończył błogosławić Jakuba i gdy tylko Jakub wyszedł od niego, zaraz wszedł Ezaw, który wrócił z łowów.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Izaak dopełnił błogosławieństwa nad Jakubem i Jakub oddalił się od Izaaka, ojca swego, jego brat Ezaw powrócił z łowów.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gdy Jicchak skończył błogosławić Jaakowa, gdy tylko Jaakow wyszedł od swojego ojca Jicchaka, Esaw, brat [Jaakowa], przyszedł ze swojego polowania.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скінчив Ісаак благословити свого сина Якова, і сталося, як вийшов Яків від лиця свого батька Ісаака, і прийшов з полювання його брат Ісав.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Ic'hak skończył błogosławić Jakóba i kiedy Jakób ledwie odszedł sprzed oblicza swojego ojca Ic'haka, stało się, że ze swojego łowu przybył jego brat Esaw.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Izaak skończył błogosławić Jakuba – ledwie Jakub odszedł sprzed oblicza Izaaka, swego ojca – wrócił z łowów Ezaw, jego brat.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2024-04-27T19:55:36Z</dcterms:modified>
</cp:coreProperties>
</file>