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przysmak i przyniósł swojemu ojcu, i rzekł do swojego ojca: Niech wstanie mój ojciec i niech je z łowów swego syna, aby błogosławiła mi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2024-04-27T17:20:47Z</dcterms:modified>
</cp:coreProperties>
</file>