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zadrżał. Kim więc był ten — zapytał — który był tu przed tobą? Przyniósł mi potrawę z tego, co upolował, ja to zjadłem i pobłogosławiłem go. I będzie on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Izaak bardzo się przeraził i zapytał: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 gdzie jest ten, co ułowił zwierzynę i przyniósł mi, a ja jadłem ze wszystkiego, zanim ty przyszedłeś, i błogosławiłem mu? Będzie więc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Izaak zlęknieniem bardzo wielkiem, i rzekł: Któż to, a gdzie jest ten, co ułowił zwierzynę, i przyniósł mi? i jadłem ze wszystkiego, pierwej, niżeś ty przyszedł,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bardzo się zatrwożył i rzekł: Kim więc był ten, który upolował zwierzynę i przyniósł mi, a ja jadłem ją, zanim ty wróciłeś, i pobłogosławiłem mu? Przecież to on otrzymał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przeląkł się ogromnie i rzekł: Któż to więc był ten, co upolował zwierzynę i przyniósł mi, i ja jadłem ze wszystkiego, zanim ty przyszedłeś, i pobłogosławiłem go? Wobec tego on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ogromnie się przeraził i zapytał: Kim więc był ten, który zanim przyszedłeś, przyniósł mi to, co upolował, a ja to wszystko zjadłem i go pobłogosławiłem? To on otrzymał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bardzo się przeraził i zapytał: „Któż zatem upolował zwierzę i przyniósł mi, abym jadł, zanim ty przyszedłeś, a ja mu pobłogosławiłem? To on otrzymał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wielce przerażony zapytał: - Kimże zatem był ten, który to, co upolował, przyniósł mi, a ja jadłem z tego wszystkiego, zanim ty przyszedłeś, i pobłogosławiłem go? Już więc jest pobłogosławiony.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 się Jicchak w bardzo wielkim przerażeniu i powiedział: Kto... gdzie... ten, który upolował zdobycz, przyniósł mi i zjadłem wszystko, zanim przyszedłeś, i pobłogosławiłem go. Będzie więc błogosławiony!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się zatrwożył bardzo wielką trwogą i powiedział: Kto był zatem tym, co złowił zwierzynę i mi przyniósł zanim ty przybyłeś, żebym jadł ze wszystkiego, i mu błogosławiłem? Więc 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zaczął się trząść, wielce dygocząc, i tak rzekł: ”Któż to więc upolował zwierzynę i przyniósł mi ją, tak iż jadłem ze wszystkiego, zanim wszedłeś, i go pobłogosławiłem? Toteż będzie błogosławiony!”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2024-04-28T17:08:23Z</dcterms:modified>
</cp:coreProperties>
</file>