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Przyszedł podstępnie twój brat i wziął twoje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powiedział: Twój brat przyszedł podstępnie i przejął twe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powiedział: Twój brat podstępnie przyszedł i wziął twoje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rzekł: Przyszedł brat twój chytrze, i wziął błogosławieństwo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Przyszedł rodzony twój zdradliwie i wziął błogosławieństwo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powiedział: Przyszedł podstępnie brat twój i zabrał twoje błogosławieństwo!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Brat twój przyszedł podstępnie i wziął błogosławieństwo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Twój brat przyszedł podstępnie i wziął twoje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powiedział: „Twój brat podstępnie przyszedł i zabrał twoje błogosławieństwo”.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to: - Twój brat przyszedł podstępnie i zabrał twoje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Twój brat przyszedł przemyślnie i zabrał twoje błogosławieństwo.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йому: Твій брат, прийшовши, з обманою забрав твоє благословення.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powiedział: Chytrze przyszedł twój brat oraz wziął twoje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”ʼTwój brat przyszedł podstępnie, by uzyskać błogosławieństwo przeznaczone dla ciebie”.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2024-04-28T09:43:16Z</dcterms:modified>
</cp:coreProperties>
</file>