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Izaak, jego ojciec, i powiedział do niego: Oto (z dala) od urodzajnej ziemi będzie twoja siedziba, (z dala) od rosy niebieskiej z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2024-04-27T22:07:00Z</dcterms:modified>
</cp:coreProperties>
</file>