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zraził się Ezaw do Jakuba z powodu błogosławieństwa, którym go pobłogosławił ojciec, i powiedział Ezaw w swoim sercu: Zbliżają się dni żałoby po ojcu moim. Wtedy zabiję Jakuba, mego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2024-04-28T11:04:11Z</dcterms:modified>
</cp:coreProperties>
</file>