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czas,* aż minie wzburzenie twego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na jakiś czas, aż minie wzburzenie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ucichnie gniew twego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pomieszkaj z nim przez jaki czas, aż ucichnie gniew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pomieszkasz z nim przez mały czas, aż się uspokoi zapalczywość brata twego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tam przez jakiś czas, dopóki nie uśmierzy się gniew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aż przejdzie złość brata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 u niego przez jakiś czas, dopóki twemu bratu nie przejdzie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u niego przez pewien czas, aż minie gniew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Mieszkać tam będziesz czas krótki, aż ustąpi zapalczywość twego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Pozostań z nim jakiś czas, aż przeminie gniew twojego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жий з ним декілька днів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pobądź przy nim pewien czas, aż się uśmierzy zapalczywość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mieszkał u niego przez szereg dni, aż minie złość twego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czas, </w:t>
      </w:r>
      <w:r>
        <w:rPr>
          <w:rtl/>
        </w:rPr>
        <w:t>יָמִים אֲחָדִים</w:t>
      </w:r>
      <w:r>
        <w:rPr>
          <w:rtl w:val="0"/>
        </w:rPr>
        <w:t xml:space="preserve"> , lub: przez parę dni (chodzi o ich nieokreśloną liczbę).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2024-04-28T12:34:20Z</dcterms:modified>
</cp:coreProperties>
</file>