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zwróciła się do Izaaka: Obrzydło mi życie z powodu tych Chetytek — powiedziała. — Jeśli Jakub miałby wziąć za żonę Chetytkę, taką jak te wokół nas, nie miałabym już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Rebeka powiedziała do Izaaka: Obrzydło mi życie z powodu córek Cheta. Jeśli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sobie żonę z córek Cheta, jakie są na tej ziemi, po co mi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Obmierzł mi żywot mój dla córek Hetejskich; jeźliże i Jakób weźmie sobie żonę z córek Hetejskich, jakie są córki ziemi tej, cóż mi po żywocie?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Tęskno mię żyć dla córek Hetejskich, jeśliże pojmie Jakob żonę z narodu tej ziemie, żyć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mówiła do Izaaka: Sprzykrzyło mi się życie z tymi córkami Cheta. Jeżeli jeszcze Jakub weźmie sobie żonę z córek Cheta, czyli jedną z tych kobiet, które są w tym kraju, to już nie będę miała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Rebeka do Izaaka: Obmierzło mi życie moje z powodu córek Chetytów. Jeśliby i Jakub miał pojąć za żonę którąś z córek Chetytów, mieszkających w tym kraju, to po cóż miałabym jeszcze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powiedziała do Izaaka: Obrzydło mi życie z powodu córek Cheta. Jeżeli Jakub weźmie żonę spośród córek Cheta, mieszkających w tej ziemi, to nie mam po co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„Sprzykrzyło mi się życie z Chetytami. Gdyby jeszcze Jakub wziął żonę z tego kraju, nie miałabym po co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- Uprzykrzyło mi się życie z tymi Chittytkami! Jeśli [jeszcze] Jakub weźmie za żonę jakąś Chittytkę, którąś z cór tej ziemi, po cóż mi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Riwka do Jicchaka: Obrzydło mi życie z powodu córek Cheta, jeśli Jaakow weźmie sobie żonę spośród córek Cheta, [spośród] kobiet tej ziemi, [takich] jak [żony Esawa], to po co mam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Ревекка Ісаакові: Набридло мені життя задля дочок синів хетових, якщо візьме Яків жінку з дочок цієї землі, навіщо мені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powiedziała też do Ic'haka: Obmierzło mi życie z powodu córek Cheta. Po co mi życie, jeśli Jakób pojmie żonę spośród córek Cheta, które są córkami tego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mówiła do Izaaka: ”Obrzydło mi to moje życie z powodu córek Heta. Jeśli jeszcze Jakub weźmie żonę z córek Heta, jak te spośród córek tej ziemi, to po cóż mi 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2024-04-27T16:16:35Z</dcterms:modified>
</cp:coreProperties>
</file>