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Rebeka do Izaaka: Obrzydło mi moje życie z powodu córek Cheta. Jeśli weźmie Jakub żonę z córek Cheta, jak te* spośród córek tej ziemi, to po co miałabym 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córek Cheta, jak te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2024-04-27T18:12:38Z</dcterms:modified>
</cp:coreProperties>
</file>