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Rozmowę Izaaka z Ezawem słyszała Rebeka. Gdy Ezaw wyruszył na łowy, by coś upolować i przynieść,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gdy Izaak mówił do swego syna Ezawa. I Ezaw wyszedł na pole, aby upolować zwierzynę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Rebeka słyszała, gdy to mówił Izaak do Ezawa, syna swego; tedy wyszedł Ezaw na pole, aby ułowił zwierzynę i przyniósł.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Rebeka, on też odszedł na pole, aby rozkazaniu ojcowskiemu dosyć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słyszała, co Izaak mówił do swego syna, Ezawa. Gdy więc Ezaw poszedł już na łowy, aby przynieść coś z upolowanej zwierzyny,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słyszała, gdy Izaak mówił to do Ezawa, syna swego. I wyszedł Ezaw w pole, aby upolować zwierzynę, i przyniósł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 to, co Izaak mówił do swojego syna, Ezawa. Ezaw poszedł więc na pole, aby przynieść coś z upolowanej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podsłuchiwała, gdy Izaak rozmawiał ze swoim synem Ezawem. Ezaw poszedł więc na pole, aby upolować coś dla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usłyszała, co mówił Izaak do swego syna Ezawa. Gdy więc Ezaw poszedł w pole, aby upolować coś dla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słyszała, jak Jicchak mówił do swojego syna Esawa. Esaw wyszedł na pole, by upolować zdobycz i przynieść.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почула як говорив Ісаак до свого сина Ісава. Пішов же Ісав у долину вполювати дикого звіра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słyszała, że Ic'hak to mówił do swojego syna Esawa. Więc Esaw wyszedł na pole, by złowić oraz przynieść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Rebeka słuchała, gdy Izaak mówił do Ezawa, swego syna. I Ezaw wyszedł w pole, by upolować zwierzynę i ją przynieść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2024-04-28T14:52:23Z</dcterms:modified>
</cp:coreProperties>
</file>