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9"/>
        <w:gridCol w:w="6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Rebeka słyszała, jak Izaak rozmawiał z Ezawem, swoim synem. I wyszedł Ezaw w pole, by upolować zwierzynę i przynieść.*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swojemu ojcu, τῷ πατρὶ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2024-04-27T22:18:08Z</dcterms:modified>
</cp:coreProperties>
</file>