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Jakub swe nogi* i poszedł do ziemi synów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podniósł Jakub swe nogi, </w:t>
      </w:r>
      <w:r>
        <w:rPr>
          <w:rtl/>
        </w:rPr>
        <w:t>גְלָיו ־ וַּיִּׂשָא יַעֲקֹב רַ</w:t>
      </w:r>
      <w:r>
        <w:rPr>
          <w:rtl w:val="0"/>
        </w:rPr>
        <w:t xml:space="preserve"> , idiom o niepewnym znaczeniu, pojawiający się tylko w tym miejscu Biblii.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2024-04-27T19:56:33Z</dcterms:modified>
</cp:coreProperties>
</file>