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29:10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Jakub zobaczył Rachelę, córkę Labana, brata swojej matki, i owce Labana, brata swojej matki, że podszedł Jakub i odsunął kamień znad otworu studni, i napoił owce Labana, brata swojej matki.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zobaczył Rachelę, córkę Labana, brata swojej matki, oraz jego owce, podszedł, odsunął kamień znad otworu studni i napoił 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Jakub ujrzał Rachelę, córkę Labana, brata swej matki, z owcami Labana, brata swej matki, podszedł, odsunął kamień z wierzchu studni i napoił owce Labana, brata swojej matki.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ujrzał Jakób Rachelę, córkę Labana, brata matki swojej, z owcami Labana, brata matki swej: tedy przystąpił Jakób, i odwalił kamień z wierzchu studni, a napoił owce Labana, brata matki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Którą ujźrzawszy Jakob, a wiedząc, iż była wujeczna siostra jego i owce Labana wuja jego, odwalił kamień, którym się studnia zawierała.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swej matki, i trzodę tegoż Labana, podszedł, odsunął kamień znad otworu studni i napoił trzodę Labana.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matki swojej, z owcami Labana, brata matki swojej, podszedł Jakub i odsunął kamień znad otworu studni, i napoił owce Labana, brata matki swojej.</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ujrzał Rachelę, córkę Labana, swojego wuja, i jego trzodę, zbliżył się, odsunął kamień znad otworu studni i napoił owce swojego wuja, Labana.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zobaczył Rachelę, córkę Labana, brata jego matki, i jego stado, podszedł, odsunął kamień znad otworu studni i napoił owce Labana.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pocałował Rachelę i zapłakał głośno.</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stało się, gdy Jaakow zobaczył Rachel, córkę Lawana, brata jego matki, i owce Lawana, brata jego matki, podszedł Jaakow i odtoczył kamień znad otworu studni i napoił owce Lawana, brata swojej matki.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Сталося ж, як побачив Яків Рахиль, дочку Лавана брата своєї матері, і вівці Лавана брата своєї матері, і приступивши, Яків відкотив камінь від отвору криниці, і напоїв овець Лавана брата своєї матері.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kiedy Jakób ujrzał Rachelę, córkę Labana, brata jego matki oraz trzodę Labana, brata jego matki, stało się, że Jakób podszedł, stoczył kamień znad otworu studni oraz napoił trzodę Labana, brata jego matki.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swej matki, oraz owce Labana, brata swej matki, Jakub od razu podszedł i odtoczył kamień znad otworu studni, i napoił owce Labana, brata swej matki.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2024-04-28T01:40:25Z</dcterms:modified>
</cp:coreProperties>
</file>