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Laban odpowiedział: Lepiej mi ją dać tobie, niż dać ją innemu mężczyźnie. Pozostań u mnie!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2024-04-27T17:03:14Z</dcterms:modified>
</cp:coreProperties>
</file>