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okazało się, że oto jest to Lea! I powiedział* do Labana: Cóż to mi uczyniłeś? Czy nie za Rachelę ci służyłem? Dlaczego mnie oszukałeś?**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Jakub.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2024-04-27T14:41:45Z</dcterms:modified>
</cp:coreProperties>
</file>