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także do Racheli i też* kochał Rachelę bardziej niż Leę – i służył u niego jeszcze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2024-04-27T18:12:37Z</dcterms:modified>
</cp:coreProperties>
</file>